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8A" w:rsidRDefault="0069178A" w:rsidP="0069178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Й С К А Я    Ф Е Д Е Р А Ц И Я</w:t>
      </w:r>
    </w:p>
    <w:p w:rsidR="0069178A" w:rsidRDefault="0069178A" w:rsidP="0069178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КАМЧАТСКИЙ КРАЙ</w:t>
      </w:r>
    </w:p>
    <w:p w:rsidR="0069178A" w:rsidRDefault="0069178A" w:rsidP="0069178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9178A" w:rsidRPr="00BE4B4A" w:rsidRDefault="0069178A" w:rsidP="006917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4B4A">
        <w:rPr>
          <w:rFonts w:ascii="Times New Roman" w:hAnsi="Times New Roman"/>
          <w:b/>
          <w:sz w:val="28"/>
          <w:szCs w:val="28"/>
        </w:rPr>
        <w:t>РАСПОРЯЖЕНИЕ</w:t>
      </w:r>
    </w:p>
    <w:p w:rsidR="0069178A" w:rsidRDefault="0069178A" w:rsidP="0069178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ЕЛИЗОВСКОГО ГОРОДСКОГО ПОСЕЛЕНИЯ</w:t>
      </w:r>
    </w:p>
    <w:p w:rsidR="0069178A" w:rsidRDefault="0069178A" w:rsidP="0069178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9178A" w:rsidRDefault="0069178A" w:rsidP="006917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E574D">
        <w:rPr>
          <w:rFonts w:ascii="Times New Roman" w:hAnsi="Times New Roman"/>
          <w:sz w:val="28"/>
          <w:szCs w:val="28"/>
        </w:rPr>
        <w:t>01.03.</w:t>
      </w:r>
      <w:r w:rsidRPr="00EF432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11</w:t>
      </w:r>
      <w:r w:rsidR="00DE57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32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52-р</w:t>
      </w:r>
    </w:p>
    <w:p w:rsidR="0069178A" w:rsidRPr="00BE4B4A" w:rsidRDefault="00DE574D" w:rsidP="00DE574D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</w:t>
      </w:r>
      <w:r w:rsidR="0069178A">
        <w:rPr>
          <w:rFonts w:ascii="Times New Roman" w:hAnsi="Times New Roman"/>
          <w:sz w:val="18"/>
          <w:szCs w:val="18"/>
        </w:rPr>
        <w:t>г. Елизово</w:t>
      </w:r>
    </w:p>
    <w:p w:rsidR="0069178A" w:rsidRPr="00EF4321" w:rsidRDefault="0069178A" w:rsidP="006917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178A" w:rsidRDefault="0069178A" w:rsidP="006917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принятии Кодекса этики и</w:t>
      </w:r>
    </w:p>
    <w:p w:rsidR="0069178A" w:rsidRDefault="0069178A" w:rsidP="006917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служебного поведения </w:t>
      </w:r>
    </w:p>
    <w:p w:rsidR="0069178A" w:rsidRDefault="0069178A" w:rsidP="006917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служащих </w:t>
      </w:r>
    </w:p>
    <w:p w:rsidR="0069178A" w:rsidRDefault="0069178A" w:rsidP="006917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Елизовского </w:t>
      </w:r>
    </w:p>
    <w:p w:rsidR="0069178A" w:rsidRDefault="0069178A" w:rsidP="006917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поселения»</w:t>
      </w:r>
    </w:p>
    <w:p w:rsidR="0069178A" w:rsidRPr="00EF4321" w:rsidRDefault="0069178A" w:rsidP="006917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178A" w:rsidRDefault="0069178A" w:rsidP="006917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 Российской Федерации от 12.08.2002 № 885 «Об утверждении общих принципов служебного поведения государственных служащих» и руководствуясь Уставом Елизовского городского поселения</w:t>
      </w:r>
    </w:p>
    <w:p w:rsidR="0069178A" w:rsidRDefault="0069178A" w:rsidP="006917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178A" w:rsidRDefault="0069178A" w:rsidP="006917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Кодекс этики и служебного поведения муниципальных служащих администрации Елизовского городского поселения.</w:t>
      </w:r>
    </w:p>
    <w:p w:rsidR="0069178A" w:rsidRDefault="0069178A" w:rsidP="006917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Руководителям Управления и самостоятельных отделов администрации:</w:t>
      </w:r>
    </w:p>
    <w:p w:rsidR="0069178A" w:rsidRDefault="0069178A" w:rsidP="006917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срок до 20 марта 2011 года внести в трудовые договоры (контракты), заключенные с муниципальными служащими, соответствующие изменения, содержащие положения о соблюдении ими требований настоящего Кодекса;</w:t>
      </w:r>
    </w:p>
    <w:p w:rsidR="0069178A" w:rsidRDefault="0069178A" w:rsidP="006917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Ознакомить подчиненных сотрудников, занимающих муниципальные должности муниципальной службы, с Кодексом этики и служебного поведения муниципальных служащих администрации Елизовского городского поселения под роспись.</w:t>
      </w:r>
    </w:p>
    <w:p w:rsidR="0069178A" w:rsidRDefault="0069178A" w:rsidP="006917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9178A" w:rsidRDefault="0069178A" w:rsidP="006917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78A" w:rsidRDefault="0069178A" w:rsidP="006917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9178A" w:rsidRDefault="0069178A" w:rsidP="006917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Елизовского</w:t>
      </w:r>
    </w:p>
    <w:p w:rsidR="0069178A" w:rsidRDefault="0069178A" w:rsidP="006917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 А.И. </w:t>
      </w:r>
      <w:proofErr w:type="spellStart"/>
      <w:r>
        <w:rPr>
          <w:rFonts w:ascii="Times New Roman" w:hAnsi="Times New Roman"/>
          <w:sz w:val="28"/>
          <w:szCs w:val="28"/>
        </w:rPr>
        <w:t>Цыганенко</w:t>
      </w:r>
      <w:proofErr w:type="spellEnd"/>
    </w:p>
    <w:p w:rsidR="0069178A" w:rsidRDefault="0069178A" w:rsidP="006917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178A" w:rsidRDefault="0069178A" w:rsidP="006917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178A" w:rsidRDefault="0069178A" w:rsidP="006917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178A" w:rsidRDefault="0069178A" w:rsidP="0069178A"/>
    <w:p w:rsidR="0069178A" w:rsidRDefault="0069178A" w:rsidP="00780C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80CD6" w:rsidRPr="00780CD6" w:rsidRDefault="00780CD6" w:rsidP="00780C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80CD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F0EBD" w:rsidRDefault="00780CD6" w:rsidP="00780C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80CD6">
        <w:rPr>
          <w:rFonts w:ascii="Times New Roman" w:hAnsi="Times New Roman" w:cs="Times New Roman"/>
          <w:sz w:val="28"/>
          <w:szCs w:val="28"/>
        </w:rPr>
        <w:t xml:space="preserve"> к распоряжению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80CD6" w:rsidRDefault="00780CD6" w:rsidP="00780C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780CD6" w:rsidRDefault="00780CD6" w:rsidP="00780C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01.03.2011 № 52-р</w:t>
      </w:r>
      <w:bookmarkStart w:id="0" w:name="bookmark0"/>
    </w:p>
    <w:p w:rsidR="00780CD6" w:rsidRDefault="00780CD6" w:rsidP="00780C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80CD6" w:rsidRPr="00780CD6" w:rsidRDefault="00780CD6" w:rsidP="00780CD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0CD6" w:rsidRPr="00780CD6" w:rsidRDefault="00780CD6" w:rsidP="00780C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CD6">
        <w:rPr>
          <w:rStyle w:val="10pt"/>
          <w:bCs w:val="0"/>
          <w:sz w:val="28"/>
          <w:szCs w:val="28"/>
        </w:rPr>
        <w:t>Кодекс этики и служебного поведения муниципальных служащих администрации Елизовского городского поселения</w:t>
      </w:r>
      <w:bookmarkEnd w:id="0"/>
    </w:p>
    <w:p w:rsidR="00780CD6" w:rsidRDefault="00780CD6" w:rsidP="00780C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2C32" w:rsidRDefault="005B2C32" w:rsidP="00780C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I.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B2C32" w:rsidRPr="005B2C32" w:rsidRDefault="005B2C32" w:rsidP="00780C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0CD6" w:rsidRDefault="00780CD6" w:rsidP="00780CD6">
      <w:pPr>
        <w:pStyle w:val="a4"/>
        <w:numPr>
          <w:ilvl w:val="0"/>
          <w:numId w:val="1"/>
        </w:numPr>
        <w:shd w:val="clear" w:color="auto" w:fill="auto"/>
        <w:tabs>
          <w:tab w:val="left" w:pos="1168"/>
        </w:tabs>
        <w:spacing w:after="0"/>
        <w:ind w:left="20" w:right="40" w:firstLine="720"/>
        <w:jc w:val="both"/>
      </w:pPr>
      <w:proofErr w:type="gramStart"/>
      <w:r>
        <w:t xml:space="preserve">Кодекс этики и служебного поведения муниципальных служащих администрации Елизовского городского поселения (далее -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12.12.1996), Модельного кодекса поведения для государственных служащих (приложение к Рекомендации Комитета министров Совета Европы от 11.05.2000 </w:t>
      </w:r>
      <w:r w:rsidRPr="00E57E2F">
        <w:t>№</w:t>
      </w:r>
      <w:r w:rsidR="003D4913">
        <w:rPr>
          <w:lang w:val="en-US"/>
        </w:rPr>
        <w:t>R</w:t>
      </w:r>
      <w:r w:rsidRPr="00E57E2F">
        <w:t xml:space="preserve">(2000) </w:t>
      </w:r>
      <w:r>
        <w:t>10 о кодексах поведения для государственных служащих), Модельного</w:t>
      </w:r>
      <w:proofErr w:type="gramEnd"/>
      <w:r>
        <w:t xml:space="preserve"> </w:t>
      </w:r>
      <w:proofErr w:type="gramStart"/>
      <w:r>
        <w:t xml:space="preserve">закона «Об основах муниципальной службы» (принят на </w:t>
      </w:r>
      <w:r>
        <w:rPr>
          <w:rStyle w:val="3pt"/>
        </w:rPr>
        <w:t>19-м</w:t>
      </w:r>
      <w:r>
        <w:t xml:space="preserve"> пленарном заседании Межпарламентской Ассамблеи государств - участников Содружества Независимых Государств (постановление №19-10 от 26.03.2002), Федеральных законов от 25.12.2008 № 273-Ф</w:t>
      </w:r>
      <w:r w:rsidR="005B2C32">
        <w:t xml:space="preserve">З </w:t>
      </w:r>
      <w:r>
        <w:t xml:space="preserve"> «О противодействии коррупции», от 02.03.2007 № 25-ФЗ «О муниципальной службе в Российской Федерации»,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12.08.2002</w:t>
      </w:r>
      <w:proofErr w:type="gramEnd"/>
      <w:r>
        <w:t xml:space="preserve"> № 885 «Об утверждении общих принципов служебного поведения государственных служащих» и иных нормативных правовых актов Российской Федерации, а также </w:t>
      </w:r>
      <w:proofErr w:type="gramStart"/>
      <w:r>
        <w:t>основан</w:t>
      </w:r>
      <w:proofErr w:type="gramEnd"/>
      <w:r>
        <w:t xml:space="preserve"> на общепризнанных нравственных принципах и нормах российского общества и государства.</w:t>
      </w:r>
    </w:p>
    <w:p w:rsidR="00780CD6" w:rsidRDefault="00780CD6" w:rsidP="00780CD6">
      <w:pPr>
        <w:pStyle w:val="a4"/>
        <w:numPr>
          <w:ilvl w:val="0"/>
          <w:numId w:val="1"/>
        </w:numPr>
        <w:shd w:val="clear" w:color="auto" w:fill="auto"/>
        <w:tabs>
          <w:tab w:val="left" w:pos="1017"/>
        </w:tabs>
        <w:spacing w:after="0"/>
        <w:ind w:left="20" w:right="40" w:firstLine="720"/>
        <w:jc w:val="both"/>
      </w:pPr>
      <w:r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780CD6" w:rsidRDefault="00780CD6" w:rsidP="00780CD6">
      <w:pPr>
        <w:pStyle w:val="a4"/>
        <w:numPr>
          <w:ilvl w:val="0"/>
          <w:numId w:val="1"/>
        </w:numPr>
        <w:shd w:val="clear" w:color="auto" w:fill="auto"/>
        <w:tabs>
          <w:tab w:val="left" w:pos="1017"/>
        </w:tabs>
        <w:spacing w:after="0"/>
        <w:ind w:left="20" w:right="40" w:firstLine="720"/>
        <w:jc w:val="both"/>
      </w:pPr>
      <w:r>
        <w:t>Гражданин Российской Федерации, поступающий на муниципальную службу в администрацию Елизовского городского поселения (далее - муниципальный служащий), обязан ознакомиться с положениями Кодекса и соблюдать их в процессе своей служебной деятельности.</w:t>
      </w:r>
    </w:p>
    <w:p w:rsidR="00780CD6" w:rsidRDefault="00780CD6" w:rsidP="00780CD6">
      <w:pPr>
        <w:pStyle w:val="a4"/>
        <w:numPr>
          <w:ilvl w:val="0"/>
          <w:numId w:val="1"/>
        </w:numPr>
        <w:shd w:val="clear" w:color="auto" w:fill="auto"/>
        <w:tabs>
          <w:tab w:val="left" w:pos="1003"/>
        </w:tabs>
        <w:spacing w:after="0"/>
        <w:ind w:left="20" w:right="40" w:firstLine="720"/>
        <w:jc w:val="both"/>
      </w:pPr>
      <w:r>
        <w:t>Каждый муниципальный служащий администрации Елизовского городского поселения (далее - администрация) должен принимать все необходимые меры для соблюдения положений Кодекса, а каждый,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780CD6" w:rsidRDefault="003D4913" w:rsidP="003D4913">
      <w:pPr>
        <w:pStyle w:val="a4"/>
        <w:shd w:val="clear" w:color="auto" w:fill="auto"/>
        <w:spacing w:after="0" w:line="317" w:lineRule="exact"/>
        <w:ind w:left="20" w:right="40" w:firstLine="689"/>
        <w:jc w:val="both"/>
      </w:pPr>
      <w:r w:rsidRPr="003D4913">
        <w:lastRenderedPageBreak/>
        <w:t xml:space="preserve">5. </w:t>
      </w:r>
      <w:r w:rsidR="00780CD6">
        <w:t>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</w:t>
      </w:r>
      <w:r w:rsidR="00780CD6" w:rsidRPr="00780CD6">
        <w:t xml:space="preserve"> </w:t>
      </w:r>
      <w:r w:rsidR="00780CD6">
        <w:t>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780CD6" w:rsidRDefault="00780CD6" w:rsidP="00780CD6">
      <w:pPr>
        <w:pStyle w:val="a4"/>
        <w:numPr>
          <w:ilvl w:val="0"/>
          <w:numId w:val="2"/>
        </w:numPr>
        <w:shd w:val="clear" w:color="auto" w:fill="auto"/>
        <w:tabs>
          <w:tab w:val="left" w:pos="1006"/>
        </w:tabs>
        <w:spacing w:after="0" w:line="317" w:lineRule="exact"/>
        <w:ind w:left="20" w:right="40" w:firstLine="720"/>
        <w:jc w:val="both"/>
      </w:pPr>
      <w:r>
        <w:t>Кодекс призван повысить эффективность выполнения муниципальными служащими своих должностных обязанностей.</w:t>
      </w:r>
    </w:p>
    <w:p w:rsidR="00780CD6" w:rsidRDefault="00780CD6" w:rsidP="00780CD6">
      <w:pPr>
        <w:pStyle w:val="a4"/>
        <w:numPr>
          <w:ilvl w:val="0"/>
          <w:numId w:val="2"/>
        </w:numPr>
        <w:shd w:val="clear" w:color="auto" w:fill="auto"/>
        <w:tabs>
          <w:tab w:val="left" w:pos="1006"/>
        </w:tabs>
        <w:spacing w:after="0" w:line="317" w:lineRule="exact"/>
        <w:ind w:left="20" w:right="40" w:firstLine="720"/>
        <w:jc w:val="both"/>
      </w:pPr>
      <w:r>
        <w:t>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780CD6" w:rsidRDefault="00780CD6" w:rsidP="00780CD6">
      <w:pPr>
        <w:pStyle w:val="a4"/>
        <w:numPr>
          <w:ilvl w:val="0"/>
          <w:numId w:val="2"/>
        </w:numPr>
        <w:shd w:val="clear" w:color="auto" w:fill="auto"/>
        <w:tabs>
          <w:tab w:val="left" w:pos="1017"/>
        </w:tabs>
        <w:spacing w:after="231" w:line="317" w:lineRule="exact"/>
        <w:ind w:left="20" w:right="40" w:firstLine="720"/>
        <w:jc w:val="both"/>
      </w:pPr>
      <w:r>
        <w:t>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780CD6" w:rsidRDefault="00780CD6" w:rsidP="00780CD6">
      <w:pPr>
        <w:pStyle w:val="a4"/>
        <w:shd w:val="clear" w:color="auto" w:fill="auto"/>
        <w:spacing w:after="246" w:line="403" w:lineRule="exact"/>
        <w:ind w:right="720"/>
      </w:pPr>
      <w:r>
        <w:t>II. Основные принципы и правила служебного поведения муниципальных служащих</w:t>
      </w:r>
    </w:p>
    <w:p w:rsidR="00780CD6" w:rsidRDefault="003D4913" w:rsidP="003D4913">
      <w:pPr>
        <w:pStyle w:val="a4"/>
        <w:shd w:val="clear" w:color="auto" w:fill="auto"/>
        <w:tabs>
          <w:tab w:val="left" w:pos="1082"/>
        </w:tabs>
        <w:spacing w:after="0"/>
        <w:ind w:right="40" w:firstLine="709"/>
        <w:jc w:val="both"/>
      </w:pPr>
      <w:r>
        <w:t>9.</w:t>
      </w:r>
      <w:r w:rsidR="00780CD6">
        <w:t>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780CD6" w:rsidRDefault="003D4913" w:rsidP="003D4913">
      <w:pPr>
        <w:pStyle w:val="a4"/>
        <w:shd w:val="clear" w:color="auto" w:fill="auto"/>
        <w:tabs>
          <w:tab w:val="left" w:pos="1125"/>
        </w:tabs>
        <w:spacing w:after="0"/>
        <w:ind w:right="40" w:firstLine="740"/>
        <w:jc w:val="both"/>
      </w:pPr>
      <w:r>
        <w:t xml:space="preserve">10. </w:t>
      </w:r>
      <w:r w:rsidR="00780CD6">
        <w:t>Муниципальные служащие, сознавая ответственность перед государством, обществом и гражданами, призваны:</w:t>
      </w:r>
    </w:p>
    <w:p w:rsidR="00780CD6" w:rsidRDefault="00780CD6" w:rsidP="00780CD6">
      <w:pPr>
        <w:pStyle w:val="a4"/>
        <w:shd w:val="clear" w:color="auto" w:fill="auto"/>
        <w:tabs>
          <w:tab w:val="left" w:pos="1024"/>
        </w:tabs>
        <w:spacing w:after="0"/>
        <w:ind w:left="20" w:right="40" w:firstLine="720"/>
        <w:jc w:val="both"/>
      </w:pPr>
      <w:r>
        <w:t>а)</w:t>
      </w:r>
      <w:r>
        <w:tab/>
        <w:t>исполнять должностные обязанности добросовестно и на высоком профессиональном уровне в целях обеспечения эффективности деятельности администрации;</w:t>
      </w:r>
    </w:p>
    <w:p w:rsidR="00780CD6" w:rsidRDefault="00780CD6" w:rsidP="00780CD6">
      <w:pPr>
        <w:pStyle w:val="a4"/>
        <w:shd w:val="clear" w:color="auto" w:fill="auto"/>
        <w:tabs>
          <w:tab w:val="left" w:pos="1021"/>
        </w:tabs>
        <w:spacing w:after="0"/>
        <w:ind w:left="20" w:right="40" w:firstLine="720"/>
        <w:jc w:val="both"/>
      </w:pPr>
      <w:r>
        <w:t>б)</w:t>
      </w:r>
      <w:r>
        <w:tab/>
        <w:t xml:space="preserve">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>
        <w:t>деятельности</w:t>
      </w:r>
      <w:proofErr w:type="gramEnd"/>
      <w:r>
        <w:t xml:space="preserve"> как администрации, так и муниципальных служащих;</w:t>
      </w:r>
    </w:p>
    <w:p w:rsidR="00780CD6" w:rsidRDefault="00780CD6" w:rsidP="00780CD6">
      <w:pPr>
        <w:pStyle w:val="a4"/>
        <w:shd w:val="clear" w:color="auto" w:fill="auto"/>
        <w:tabs>
          <w:tab w:val="left" w:pos="1021"/>
        </w:tabs>
        <w:spacing w:after="0"/>
        <w:ind w:left="20" w:right="40" w:firstLine="720"/>
        <w:jc w:val="both"/>
      </w:pPr>
      <w:r>
        <w:t>в)</w:t>
      </w:r>
      <w:r>
        <w:tab/>
        <w:t>осуществлять свою деятельность в пределах полномочий администрации;</w:t>
      </w:r>
    </w:p>
    <w:p w:rsidR="00780CD6" w:rsidRDefault="00780CD6" w:rsidP="00780CD6">
      <w:pPr>
        <w:pStyle w:val="a4"/>
        <w:shd w:val="clear" w:color="auto" w:fill="auto"/>
        <w:tabs>
          <w:tab w:val="left" w:pos="1010"/>
        </w:tabs>
        <w:spacing w:after="0"/>
        <w:ind w:left="20" w:right="40" w:firstLine="720"/>
        <w:jc w:val="both"/>
      </w:pPr>
      <w:r>
        <w:t>г)</w:t>
      </w:r>
      <w:r>
        <w:tab/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80CD6" w:rsidRDefault="00780CD6" w:rsidP="00780CD6">
      <w:pPr>
        <w:pStyle w:val="a4"/>
        <w:shd w:val="clear" w:color="auto" w:fill="auto"/>
        <w:tabs>
          <w:tab w:val="left" w:pos="1028"/>
        </w:tabs>
        <w:spacing w:after="0"/>
        <w:ind w:left="20" w:right="40" w:firstLine="720"/>
        <w:jc w:val="both"/>
      </w:pPr>
      <w:proofErr w:type="spellStart"/>
      <w:r>
        <w:t>д</w:t>
      </w:r>
      <w:proofErr w:type="spellEnd"/>
      <w:r>
        <w:t>)</w:t>
      </w:r>
      <w:r>
        <w:tab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780CD6" w:rsidRDefault="00780CD6" w:rsidP="00780CD6">
      <w:pPr>
        <w:pStyle w:val="a4"/>
        <w:shd w:val="clear" w:color="auto" w:fill="auto"/>
        <w:tabs>
          <w:tab w:val="left" w:pos="1010"/>
        </w:tabs>
        <w:spacing w:after="0"/>
        <w:ind w:left="20" w:right="40" w:firstLine="720"/>
        <w:jc w:val="both"/>
      </w:pPr>
      <w:r>
        <w:t>е)</w:t>
      </w:r>
      <w:r>
        <w:tab/>
        <w:t>уведомлять представителя нанимателя (работодателя), органы прокуратуры или другие правоохранительные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780CD6" w:rsidRDefault="00780CD6" w:rsidP="00780CD6">
      <w:pPr>
        <w:pStyle w:val="a4"/>
        <w:shd w:val="clear" w:color="auto" w:fill="auto"/>
        <w:tabs>
          <w:tab w:val="left" w:pos="1212"/>
        </w:tabs>
        <w:spacing w:after="0"/>
        <w:ind w:left="20" w:right="40" w:firstLine="720"/>
        <w:jc w:val="both"/>
      </w:pPr>
      <w:r>
        <w:t>ж)</w:t>
      </w:r>
      <w:r>
        <w:tab/>
        <w:t>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780CD6" w:rsidRDefault="00780CD6" w:rsidP="00780CD6">
      <w:pPr>
        <w:pStyle w:val="a4"/>
        <w:shd w:val="clear" w:color="auto" w:fill="auto"/>
        <w:tabs>
          <w:tab w:val="left" w:pos="1006"/>
        </w:tabs>
        <w:spacing w:after="0"/>
        <w:ind w:right="40" w:firstLine="740"/>
        <w:jc w:val="both"/>
      </w:pPr>
      <w:proofErr w:type="spellStart"/>
      <w:r>
        <w:lastRenderedPageBreak/>
        <w:t>з</w:t>
      </w:r>
      <w:proofErr w:type="spellEnd"/>
      <w:r>
        <w:t>)</w:t>
      </w:r>
      <w:r>
        <w:tab/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780CD6" w:rsidRDefault="00780CD6" w:rsidP="00780CD6">
      <w:pPr>
        <w:pStyle w:val="a4"/>
        <w:shd w:val="clear" w:color="auto" w:fill="auto"/>
        <w:spacing w:after="0"/>
        <w:ind w:left="20" w:right="40" w:firstLine="720"/>
        <w:jc w:val="both"/>
      </w:pPr>
      <w:r>
        <w:t>и) соблюдать нормы служебной, профессиональной этики и правила делового поведения;</w:t>
      </w:r>
    </w:p>
    <w:p w:rsidR="00780CD6" w:rsidRDefault="00780CD6" w:rsidP="00780CD6">
      <w:pPr>
        <w:pStyle w:val="a4"/>
        <w:shd w:val="clear" w:color="auto" w:fill="auto"/>
        <w:spacing w:after="0"/>
        <w:ind w:left="20" w:right="40" w:firstLine="72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780CD6" w:rsidRDefault="00780CD6" w:rsidP="00780CD6">
      <w:pPr>
        <w:pStyle w:val="a4"/>
        <w:shd w:val="clear" w:color="auto" w:fill="auto"/>
        <w:spacing w:after="0"/>
        <w:ind w:left="20" w:right="40" w:firstLine="720"/>
        <w:jc w:val="both"/>
      </w:pPr>
      <w: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t>конфессий</w:t>
      </w:r>
      <w:proofErr w:type="spellEnd"/>
      <w:r>
        <w:t>, способствовать межнациональному и межконфессиональному согласию;</w:t>
      </w:r>
    </w:p>
    <w:p w:rsidR="00780CD6" w:rsidRDefault="00780CD6" w:rsidP="00780CD6">
      <w:pPr>
        <w:pStyle w:val="a4"/>
        <w:shd w:val="clear" w:color="auto" w:fill="auto"/>
        <w:spacing w:after="0"/>
        <w:ind w:left="20" w:right="40" w:firstLine="720"/>
        <w:jc w:val="both"/>
      </w:pPr>
      <w: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администрации;</w:t>
      </w:r>
    </w:p>
    <w:p w:rsidR="00780CD6" w:rsidRDefault="00780CD6" w:rsidP="00780CD6">
      <w:pPr>
        <w:pStyle w:val="a4"/>
        <w:shd w:val="clear" w:color="auto" w:fill="auto"/>
        <w:spacing w:after="0"/>
        <w:ind w:left="20" w:right="40" w:firstLine="720"/>
        <w:jc w:val="both"/>
      </w:pPr>
      <w:proofErr w:type="spellStart"/>
      <w:r>
        <w:t>н</w:t>
      </w:r>
      <w:proofErr w:type="spellEnd"/>
      <w: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780CD6" w:rsidRDefault="00780CD6" w:rsidP="00780CD6">
      <w:pPr>
        <w:pStyle w:val="a4"/>
        <w:shd w:val="clear" w:color="auto" w:fill="auto"/>
        <w:spacing w:after="0"/>
        <w:ind w:left="20" w:right="40" w:firstLine="720"/>
        <w:jc w:val="both"/>
      </w:pPr>
      <w:r>
        <w:t>о)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780CD6" w:rsidRDefault="00780CD6" w:rsidP="00780CD6">
      <w:pPr>
        <w:pStyle w:val="a4"/>
        <w:shd w:val="clear" w:color="auto" w:fill="auto"/>
        <w:spacing w:after="0"/>
        <w:ind w:left="20" w:right="40" w:firstLine="720"/>
        <w:jc w:val="both"/>
      </w:pPr>
      <w:proofErr w:type="spellStart"/>
      <w:r>
        <w:t>п</w:t>
      </w:r>
      <w:proofErr w:type="spellEnd"/>
      <w:r>
        <w:t>) воздерживаться от публичных высказываний, суждений и оценок в отношении деятельности администрации, ее руководителя, если это не входит в должностные обязанности муниципального служащего;</w:t>
      </w:r>
    </w:p>
    <w:p w:rsidR="00780CD6" w:rsidRDefault="00780CD6" w:rsidP="00780CD6">
      <w:pPr>
        <w:pStyle w:val="a4"/>
        <w:shd w:val="clear" w:color="auto" w:fill="auto"/>
        <w:spacing w:after="0"/>
        <w:ind w:left="20" w:right="40" w:firstLine="720"/>
        <w:jc w:val="both"/>
      </w:pPr>
      <w:proofErr w:type="spellStart"/>
      <w:r>
        <w:t>р</w:t>
      </w:r>
      <w:proofErr w:type="spellEnd"/>
      <w:r>
        <w:t>) соблюдать установленные в администрации правила публичных выступлений и предоставления служебной информации;</w:t>
      </w:r>
    </w:p>
    <w:p w:rsidR="00780CD6" w:rsidRDefault="00780CD6" w:rsidP="00780CD6">
      <w:pPr>
        <w:pStyle w:val="a4"/>
        <w:shd w:val="clear" w:color="auto" w:fill="auto"/>
        <w:spacing w:after="0"/>
        <w:ind w:left="20" w:right="40" w:firstLine="72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администрации, а также оказывать содействие в получении достоверной информации в установленном порядке;</w:t>
      </w:r>
    </w:p>
    <w:p w:rsidR="00780CD6" w:rsidRDefault="00780CD6" w:rsidP="00780CD6">
      <w:pPr>
        <w:pStyle w:val="a4"/>
        <w:shd w:val="clear" w:color="auto" w:fill="auto"/>
        <w:spacing w:after="0"/>
        <w:ind w:left="20" w:right="40" w:firstLine="72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780CD6" w:rsidRDefault="00780CD6" w:rsidP="00780CD6">
      <w:pPr>
        <w:pStyle w:val="a4"/>
        <w:shd w:val="clear" w:color="auto" w:fill="auto"/>
        <w:spacing w:after="0"/>
        <w:ind w:left="20" w:right="40" w:firstLine="720"/>
        <w:jc w:val="both"/>
      </w:pPr>
      <w: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780CD6" w:rsidRPr="00A30FC6" w:rsidRDefault="00780CD6" w:rsidP="00780CD6">
      <w:pPr>
        <w:pStyle w:val="a4"/>
        <w:numPr>
          <w:ilvl w:val="0"/>
          <w:numId w:val="4"/>
        </w:numPr>
        <w:shd w:val="clear" w:color="auto" w:fill="auto"/>
        <w:tabs>
          <w:tab w:val="left" w:pos="1399"/>
        </w:tabs>
        <w:spacing w:after="0"/>
        <w:ind w:left="20" w:right="40" w:firstLine="720"/>
        <w:jc w:val="both"/>
      </w:pPr>
      <w:proofErr w:type="gramStart"/>
      <w:r w:rsidRPr="00A30FC6"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780CD6" w:rsidRPr="00A30FC6" w:rsidRDefault="00780CD6" w:rsidP="00780CD6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30FC6">
        <w:rPr>
          <w:rFonts w:ascii="Times New Roman" w:hAnsi="Times New Roman" w:cs="Times New Roman"/>
          <w:sz w:val="26"/>
          <w:szCs w:val="26"/>
        </w:rPr>
        <w:lastRenderedPageBreak/>
        <w:t>12.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мотивам;</w:t>
      </w:r>
    </w:p>
    <w:p w:rsidR="00780CD6" w:rsidRDefault="00780CD6" w:rsidP="00A30FC6">
      <w:pPr>
        <w:pStyle w:val="a4"/>
        <w:numPr>
          <w:ilvl w:val="0"/>
          <w:numId w:val="5"/>
        </w:numPr>
        <w:shd w:val="clear" w:color="auto" w:fill="auto"/>
        <w:tabs>
          <w:tab w:val="left" w:pos="1276"/>
        </w:tabs>
        <w:spacing w:after="0"/>
        <w:ind w:left="20" w:right="80" w:firstLine="740"/>
        <w:jc w:val="both"/>
      </w:pPr>
      <w:r>
        <w:t>Муниципальные</w:t>
      </w:r>
      <w:r>
        <w:tab/>
        <w:t>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780CD6" w:rsidRDefault="00780CD6" w:rsidP="00780CD6">
      <w:pPr>
        <w:pStyle w:val="a4"/>
        <w:numPr>
          <w:ilvl w:val="0"/>
          <w:numId w:val="5"/>
        </w:numPr>
        <w:shd w:val="clear" w:color="auto" w:fill="auto"/>
        <w:tabs>
          <w:tab w:val="left" w:pos="1168"/>
        </w:tabs>
        <w:spacing w:after="0"/>
        <w:ind w:left="20" w:right="80" w:firstLine="740"/>
        <w:jc w:val="both"/>
      </w:pPr>
      <w:r>
        <w:t>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780CD6" w:rsidRDefault="00780CD6" w:rsidP="00780CD6">
      <w:pPr>
        <w:pStyle w:val="a4"/>
        <w:shd w:val="clear" w:color="auto" w:fill="auto"/>
        <w:spacing w:after="0"/>
        <w:ind w:left="20" w:right="80" w:firstLine="740"/>
        <w:jc w:val="both"/>
      </w:pPr>
      <w: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780CD6" w:rsidRDefault="00780CD6" w:rsidP="00780CD6">
      <w:pPr>
        <w:pStyle w:val="a4"/>
        <w:shd w:val="clear" w:color="auto" w:fill="auto"/>
        <w:spacing w:after="0"/>
        <w:ind w:left="20" w:right="80" w:firstLine="740"/>
        <w:jc w:val="both"/>
      </w:pPr>
      <w:r>
        <w:t>1 5.</w:t>
      </w:r>
      <w:r w:rsidR="00A30FC6">
        <w:t xml:space="preserve"> </w:t>
      </w:r>
      <w:r>
        <w:t>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780CD6" w:rsidRDefault="00780CD6" w:rsidP="00780CD6">
      <w:pPr>
        <w:pStyle w:val="a4"/>
        <w:numPr>
          <w:ilvl w:val="1"/>
          <w:numId w:val="5"/>
        </w:numPr>
        <w:shd w:val="clear" w:color="auto" w:fill="auto"/>
        <w:tabs>
          <w:tab w:val="left" w:pos="1176"/>
        </w:tabs>
        <w:spacing w:after="0"/>
        <w:ind w:left="20" w:right="80" w:firstLine="740"/>
        <w:jc w:val="both"/>
      </w:pPr>
      <w:r>
        <w:t>Муниципальный служащий обязан уведомлять представителя нанимателя, органы прокуратуры Российской Федерации или другие правоохранительные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80CD6" w:rsidRDefault="00780CD6" w:rsidP="00780CD6">
      <w:pPr>
        <w:pStyle w:val="a4"/>
        <w:shd w:val="clear" w:color="auto" w:fill="auto"/>
        <w:spacing w:after="0"/>
        <w:ind w:left="20" w:right="80" w:firstLine="7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780CD6" w:rsidRDefault="00780CD6" w:rsidP="00780CD6">
      <w:pPr>
        <w:pStyle w:val="a4"/>
        <w:numPr>
          <w:ilvl w:val="1"/>
          <w:numId w:val="5"/>
        </w:numPr>
        <w:shd w:val="clear" w:color="auto" w:fill="auto"/>
        <w:tabs>
          <w:tab w:val="left" w:pos="1330"/>
        </w:tabs>
        <w:spacing w:after="0"/>
        <w:ind w:left="20" w:right="80" w:firstLine="740"/>
        <w:jc w:val="both"/>
      </w:pPr>
      <w:r>
        <w:t>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администрации и передаются муниципальным служащим по акту в администрацию, за исключением случаев, установленных законодательством Российской Федерации.</w:t>
      </w:r>
    </w:p>
    <w:p w:rsidR="00780CD6" w:rsidRDefault="00A30FC6" w:rsidP="00780CD6">
      <w:pPr>
        <w:pStyle w:val="a4"/>
        <w:numPr>
          <w:ilvl w:val="1"/>
          <w:numId w:val="5"/>
        </w:numPr>
        <w:shd w:val="clear" w:color="auto" w:fill="auto"/>
        <w:tabs>
          <w:tab w:val="left" w:pos="1161"/>
        </w:tabs>
        <w:spacing w:after="0"/>
        <w:ind w:left="20" w:right="80" w:firstLine="740"/>
        <w:jc w:val="both"/>
      </w:pPr>
      <w:r>
        <w:t xml:space="preserve"> </w:t>
      </w:r>
      <w:r w:rsidR="00780CD6">
        <w:t>Муниципальный служащий может обрабатывать и передавать служебную информацию при соблюдении действующих в администрации норм и требований, принятых в соответствии с законодательством Российской Федерации.</w:t>
      </w:r>
    </w:p>
    <w:p w:rsidR="00780CD6" w:rsidRDefault="00A30FC6" w:rsidP="00780CD6">
      <w:pPr>
        <w:pStyle w:val="a4"/>
        <w:numPr>
          <w:ilvl w:val="1"/>
          <w:numId w:val="5"/>
        </w:numPr>
        <w:shd w:val="clear" w:color="auto" w:fill="auto"/>
        <w:tabs>
          <w:tab w:val="left" w:pos="1154"/>
        </w:tabs>
        <w:spacing w:after="0"/>
        <w:ind w:left="20" w:right="80" w:firstLine="740"/>
        <w:jc w:val="both"/>
      </w:pPr>
      <w:r>
        <w:t xml:space="preserve"> </w:t>
      </w:r>
      <w:r w:rsidR="00780CD6">
        <w:t>Муниципальный служащий обязан принимать соответствующие меры по,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780CD6" w:rsidRDefault="00780CD6" w:rsidP="00780CD6">
      <w:pPr>
        <w:pStyle w:val="a4"/>
        <w:numPr>
          <w:ilvl w:val="1"/>
          <w:numId w:val="5"/>
        </w:numPr>
        <w:shd w:val="clear" w:color="auto" w:fill="auto"/>
        <w:tabs>
          <w:tab w:val="left" w:pos="1161"/>
        </w:tabs>
        <w:spacing w:after="0" w:line="317" w:lineRule="exact"/>
        <w:ind w:left="20" w:right="40" w:firstLine="740"/>
        <w:jc w:val="both"/>
      </w:pPr>
      <w:r>
        <w:t>Муниципальный служащий, наделенный организационн</w:t>
      </w:r>
      <w:proofErr w:type="gramStart"/>
      <w:r>
        <w:t>о-</w:t>
      </w:r>
      <w:proofErr w:type="gramEnd"/>
      <w:r>
        <w:t xml:space="preserve"> распорядительными полномочиями по отношению к другим муниципальным служащим, должен быть для них образцом профессионализма, безупречной </w:t>
      </w:r>
      <w:r>
        <w:lastRenderedPageBreak/>
        <w:t>репутации, способствовать формированию в администрации либо ее</w:t>
      </w:r>
      <w:r w:rsidR="00A30FC6">
        <w:t xml:space="preserve"> </w:t>
      </w:r>
      <w:r>
        <w:t>подразделении благоприятного для эффективной работы морально- психологического климата.</w:t>
      </w:r>
    </w:p>
    <w:p w:rsidR="00780CD6" w:rsidRDefault="00780CD6" w:rsidP="00780CD6">
      <w:pPr>
        <w:pStyle w:val="a4"/>
        <w:numPr>
          <w:ilvl w:val="0"/>
          <w:numId w:val="6"/>
        </w:numPr>
        <w:shd w:val="clear" w:color="auto" w:fill="auto"/>
        <w:tabs>
          <w:tab w:val="left" w:pos="1161"/>
        </w:tabs>
        <w:spacing w:after="0" w:line="317" w:lineRule="exact"/>
        <w:ind w:left="20" w:right="40" w:firstLine="700"/>
        <w:jc w:val="both"/>
      </w:pPr>
      <w:r>
        <w:t>Муниципальный служащий, наделенный организационн</w:t>
      </w:r>
      <w:proofErr w:type="gramStart"/>
      <w:r>
        <w:t>о-</w:t>
      </w:r>
      <w:proofErr w:type="gramEnd"/>
      <w:r>
        <w:t xml:space="preserve"> распорядительными полномочиями по отношению к другим муниципальным служащим, призван:</w:t>
      </w:r>
    </w:p>
    <w:p w:rsidR="00780CD6" w:rsidRDefault="00780CD6" w:rsidP="00780CD6">
      <w:pPr>
        <w:pStyle w:val="a4"/>
        <w:shd w:val="clear" w:color="auto" w:fill="auto"/>
        <w:tabs>
          <w:tab w:val="left" w:pos="1021"/>
        </w:tabs>
        <w:spacing w:after="0" w:line="317" w:lineRule="exact"/>
        <w:ind w:left="20" w:right="40" w:firstLine="700"/>
        <w:jc w:val="both"/>
      </w:pPr>
      <w:r>
        <w:t>а)</w:t>
      </w:r>
      <w:r>
        <w:tab/>
        <w:t>принимать меры по предотвращению и урегулированию конфликта интересов;</w:t>
      </w:r>
    </w:p>
    <w:p w:rsidR="00780CD6" w:rsidRDefault="00780CD6" w:rsidP="00780CD6">
      <w:pPr>
        <w:pStyle w:val="a4"/>
        <w:shd w:val="clear" w:color="auto" w:fill="auto"/>
        <w:tabs>
          <w:tab w:val="left" w:pos="1019"/>
        </w:tabs>
        <w:spacing w:after="0" w:line="317" w:lineRule="exact"/>
        <w:ind w:left="20" w:firstLine="700"/>
        <w:jc w:val="both"/>
      </w:pPr>
      <w:r>
        <w:t>б)</w:t>
      </w:r>
      <w:r>
        <w:tab/>
        <w:t>принимать меры по предупреждению коррупции;</w:t>
      </w:r>
    </w:p>
    <w:p w:rsidR="00780CD6" w:rsidRDefault="00780CD6" w:rsidP="00780CD6">
      <w:pPr>
        <w:pStyle w:val="a4"/>
        <w:shd w:val="clear" w:color="auto" w:fill="auto"/>
        <w:tabs>
          <w:tab w:val="left" w:pos="1035"/>
        </w:tabs>
        <w:spacing w:after="0" w:line="324" w:lineRule="exact"/>
        <w:ind w:left="20" w:right="40" w:firstLine="700"/>
        <w:jc w:val="both"/>
      </w:pPr>
      <w:r>
        <w:t>в)</w:t>
      </w:r>
      <w:r>
        <w:tab/>
        <w:t>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780CD6" w:rsidRDefault="00780CD6" w:rsidP="00780CD6">
      <w:pPr>
        <w:pStyle w:val="a4"/>
        <w:numPr>
          <w:ilvl w:val="0"/>
          <w:numId w:val="6"/>
        </w:numPr>
        <w:shd w:val="clear" w:color="auto" w:fill="auto"/>
        <w:tabs>
          <w:tab w:val="left" w:pos="1568"/>
        </w:tabs>
        <w:spacing w:after="0"/>
        <w:ind w:left="20" w:right="40" w:firstLine="700"/>
        <w:jc w:val="both"/>
      </w:pPr>
      <w:r>
        <w:t>Муниципальный служащий, наделенный организационн</w:t>
      </w:r>
      <w:proofErr w:type="gramStart"/>
      <w:r>
        <w:t>о-</w:t>
      </w:r>
      <w:proofErr w:type="gramEnd"/>
      <w:r>
        <w:t xml:space="preserve"> 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780CD6" w:rsidRDefault="00780CD6" w:rsidP="00780CD6">
      <w:pPr>
        <w:pStyle w:val="a4"/>
        <w:numPr>
          <w:ilvl w:val="0"/>
          <w:numId w:val="6"/>
        </w:numPr>
        <w:shd w:val="clear" w:color="auto" w:fill="auto"/>
        <w:tabs>
          <w:tab w:val="left" w:pos="1572"/>
        </w:tabs>
        <w:spacing w:after="303"/>
        <w:ind w:left="20" w:right="40" w:firstLine="700"/>
        <w:jc w:val="both"/>
      </w:pPr>
      <w:r>
        <w:t>Муниципальный служащий, наделенный организационн</w:t>
      </w:r>
      <w:proofErr w:type="gramStart"/>
      <w:r>
        <w:t>о-</w:t>
      </w:r>
      <w:proofErr w:type="gramEnd"/>
      <w:r>
        <w:t xml:space="preserve"> 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780CD6" w:rsidRDefault="00780CD6" w:rsidP="00780CD6">
      <w:pPr>
        <w:pStyle w:val="a4"/>
        <w:shd w:val="clear" w:color="auto" w:fill="auto"/>
        <w:spacing w:after="300" w:line="317" w:lineRule="exact"/>
        <w:ind w:left="2520" w:right="740" w:hanging="1140"/>
        <w:jc w:val="left"/>
      </w:pPr>
      <w:r>
        <w:t>III. Рекомендательные этические правила служебного поведения муниципальных служащих</w:t>
      </w:r>
    </w:p>
    <w:p w:rsidR="00780CD6" w:rsidRDefault="00780CD6" w:rsidP="00780CD6">
      <w:pPr>
        <w:pStyle w:val="a4"/>
        <w:shd w:val="clear" w:color="auto" w:fill="auto"/>
        <w:spacing w:after="0" w:line="317" w:lineRule="exact"/>
        <w:ind w:left="20" w:right="40" w:firstLine="700"/>
        <w:jc w:val="both"/>
      </w:pPr>
      <w:r>
        <w:t>24.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80CD6" w:rsidRDefault="00780CD6" w:rsidP="00780CD6">
      <w:pPr>
        <w:pStyle w:val="a4"/>
        <w:shd w:val="clear" w:color="auto" w:fill="auto"/>
        <w:spacing w:after="0" w:line="317" w:lineRule="exact"/>
        <w:ind w:left="20" w:firstLine="700"/>
        <w:jc w:val="both"/>
      </w:pPr>
      <w:r>
        <w:t>25. В служебном поведении муниципальный служащий воздерживается</w:t>
      </w:r>
    </w:p>
    <w:p w:rsidR="00780CD6" w:rsidRDefault="00780CD6" w:rsidP="00780CD6">
      <w:pPr>
        <w:pStyle w:val="a4"/>
        <w:shd w:val="clear" w:color="auto" w:fill="auto"/>
        <w:spacing w:after="0" w:line="317" w:lineRule="exact"/>
        <w:ind w:left="20"/>
        <w:jc w:val="both"/>
      </w:pPr>
      <w:r>
        <w:t>от:</w:t>
      </w:r>
    </w:p>
    <w:p w:rsidR="00780CD6" w:rsidRDefault="00780CD6" w:rsidP="00780CD6">
      <w:pPr>
        <w:pStyle w:val="a4"/>
        <w:shd w:val="clear" w:color="auto" w:fill="auto"/>
        <w:tabs>
          <w:tab w:val="left" w:pos="988"/>
        </w:tabs>
        <w:spacing w:after="0" w:line="317" w:lineRule="exact"/>
        <w:ind w:left="20" w:right="40" w:firstLine="700"/>
        <w:jc w:val="both"/>
      </w:pPr>
      <w:r>
        <w:t>а)</w:t>
      </w:r>
      <w:r>
        <w:tab/>
      </w:r>
      <w:r w:rsidR="0025078F">
        <w:t xml:space="preserve"> </w:t>
      </w:r>
      <w: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80CD6" w:rsidRDefault="00780CD6" w:rsidP="00780CD6">
      <w:pPr>
        <w:pStyle w:val="a4"/>
        <w:shd w:val="clear" w:color="auto" w:fill="auto"/>
        <w:tabs>
          <w:tab w:val="left" w:pos="992"/>
        </w:tabs>
        <w:spacing w:after="0" w:line="317" w:lineRule="exact"/>
        <w:ind w:left="20" w:right="40" w:firstLine="700"/>
        <w:jc w:val="both"/>
      </w:pPr>
      <w:r>
        <w:t>б)</w:t>
      </w:r>
      <w:r w:rsidR="0025078F">
        <w:t xml:space="preserve"> </w:t>
      </w:r>
      <w: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80CD6" w:rsidRDefault="00780CD6" w:rsidP="00780CD6">
      <w:pPr>
        <w:pStyle w:val="a4"/>
        <w:shd w:val="clear" w:color="auto" w:fill="auto"/>
        <w:tabs>
          <w:tab w:val="left" w:pos="981"/>
        </w:tabs>
        <w:spacing w:after="0" w:line="317" w:lineRule="exact"/>
        <w:ind w:left="20" w:right="40" w:firstLine="700"/>
        <w:jc w:val="both"/>
      </w:pPr>
      <w:r>
        <w:t>в)</w:t>
      </w:r>
      <w:r w:rsidR="0025078F">
        <w:t xml:space="preserve"> </w:t>
      </w:r>
      <w: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80CD6" w:rsidRDefault="00780CD6" w:rsidP="00780CD6">
      <w:pPr>
        <w:pStyle w:val="a4"/>
        <w:shd w:val="clear" w:color="auto" w:fill="auto"/>
        <w:tabs>
          <w:tab w:val="left" w:pos="996"/>
        </w:tabs>
        <w:spacing w:after="0" w:line="317" w:lineRule="exact"/>
        <w:ind w:left="20" w:right="40" w:firstLine="700"/>
        <w:jc w:val="both"/>
      </w:pPr>
      <w:r>
        <w:t>г)</w:t>
      </w:r>
      <w:r w:rsidR="0025078F">
        <w:t xml:space="preserve">  </w:t>
      </w:r>
      <w:r>
        <w:tab/>
        <w:t>курения во время служебных совещаний, бесед, иного служебного общения с гражданами.</w:t>
      </w:r>
    </w:p>
    <w:p w:rsidR="00780CD6" w:rsidRDefault="00780CD6" w:rsidP="00780CD6">
      <w:pPr>
        <w:pStyle w:val="a4"/>
        <w:numPr>
          <w:ilvl w:val="0"/>
          <w:numId w:val="7"/>
        </w:numPr>
        <w:shd w:val="clear" w:color="auto" w:fill="auto"/>
        <w:tabs>
          <w:tab w:val="left" w:pos="1399"/>
        </w:tabs>
        <w:spacing w:after="0"/>
        <w:ind w:left="20" w:right="20" w:firstLine="700"/>
        <w:jc w:val="both"/>
      </w:pPr>
      <w:r>
        <w:rPr>
          <w:rStyle w:val="0pt"/>
        </w:rPr>
        <w:lastRenderedPageBreak/>
        <w:t>Муниципальные служащие призваны способствовать</w:t>
      </w:r>
      <w:r w:rsidR="0025078F">
        <w:rPr>
          <w:rStyle w:val="0pt"/>
        </w:rPr>
        <w:t xml:space="preserve"> </w:t>
      </w:r>
      <w:r>
        <w:rPr>
          <w:rStyle w:val="0pt"/>
        </w:rPr>
        <w:t>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80CD6" w:rsidRDefault="00780CD6" w:rsidP="00780CD6">
      <w:pPr>
        <w:pStyle w:val="a4"/>
        <w:shd w:val="clear" w:color="auto" w:fill="auto"/>
        <w:spacing w:after="0"/>
        <w:ind w:left="20" w:right="20" w:firstLine="700"/>
        <w:jc w:val="both"/>
      </w:pPr>
      <w:r>
        <w:rPr>
          <w:rStyle w:val="0pt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780CD6" w:rsidRDefault="00780CD6" w:rsidP="00780CD6">
      <w:pPr>
        <w:pStyle w:val="a4"/>
        <w:numPr>
          <w:ilvl w:val="0"/>
          <w:numId w:val="7"/>
        </w:numPr>
        <w:shd w:val="clear" w:color="auto" w:fill="auto"/>
        <w:tabs>
          <w:tab w:val="left" w:pos="1312"/>
        </w:tabs>
        <w:spacing w:after="468"/>
        <w:ind w:left="20" w:right="20" w:firstLine="700"/>
        <w:jc w:val="both"/>
      </w:pPr>
      <w:r>
        <w:rPr>
          <w:rStyle w:val="0pt"/>
        </w:rPr>
        <w:t>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780CD6" w:rsidRDefault="00780CD6" w:rsidP="00780CD6">
      <w:pPr>
        <w:pStyle w:val="a4"/>
        <w:shd w:val="clear" w:color="auto" w:fill="auto"/>
        <w:spacing w:after="183" w:line="260" w:lineRule="exact"/>
        <w:ind w:left="1320"/>
        <w:jc w:val="left"/>
      </w:pPr>
      <w:r>
        <w:rPr>
          <w:rStyle w:val="0pt"/>
        </w:rPr>
        <w:t>IV. Ответственность за нарушение положений Кодекса</w:t>
      </w:r>
    </w:p>
    <w:p w:rsidR="00780CD6" w:rsidRDefault="00780CD6" w:rsidP="00780CD6">
      <w:pPr>
        <w:pStyle w:val="a4"/>
        <w:numPr>
          <w:ilvl w:val="0"/>
          <w:numId w:val="7"/>
        </w:numPr>
        <w:shd w:val="clear" w:color="auto" w:fill="auto"/>
        <w:tabs>
          <w:tab w:val="left" w:pos="1186"/>
        </w:tabs>
        <w:spacing w:after="0"/>
        <w:ind w:left="20" w:right="20" w:firstLine="700"/>
        <w:jc w:val="both"/>
      </w:pPr>
      <w:proofErr w:type="gramStart"/>
      <w:r>
        <w:rPr>
          <w:rStyle w:val="0pt"/>
        </w:rPr>
        <w:t>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Указом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а в случаях, предусмотренных федеральными законами, нарушение</w:t>
      </w:r>
      <w:proofErr w:type="gramEnd"/>
      <w:r>
        <w:rPr>
          <w:rStyle w:val="0pt"/>
        </w:rPr>
        <w:t xml:space="preserve"> положений Кодекса влечет применение к муниципальному служащему мер юридической ответственности.</w:t>
      </w:r>
    </w:p>
    <w:p w:rsidR="00780CD6" w:rsidRDefault="00780CD6" w:rsidP="00780CD6">
      <w:pPr>
        <w:pStyle w:val="a4"/>
        <w:shd w:val="clear" w:color="auto" w:fill="auto"/>
        <w:spacing w:after="0"/>
        <w:ind w:left="20" w:right="20" w:firstLine="700"/>
        <w:jc w:val="both"/>
      </w:pPr>
      <w:r>
        <w:rPr>
          <w:rStyle w:val="0pt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780CD6" w:rsidRPr="00780CD6" w:rsidRDefault="00780CD6" w:rsidP="00780CD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80CD6" w:rsidRPr="00780CD6" w:rsidSect="00FF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B"/>
    <w:multiLevelType w:val="multilevel"/>
    <w:tmpl w:val="0000000A"/>
    <w:lvl w:ilvl="0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D"/>
    <w:multiLevelType w:val="multilevel"/>
    <w:tmpl w:val="0000000C"/>
    <w:lvl w:ilvl="0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6">
    <w:nsid w:val="3C0009E6"/>
    <w:multiLevelType w:val="multilevel"/>
    <w:tmpl w:val="00000004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80CD6"/>
    <w:rsid w:val="0025078F"/>
    <w:rsid w:val="003D4913"/>
    <w:rsid w:val="005B2C32"/>
    <w:rsid w:val="0069178A"/>
    <w:rsid w:val="00780CD6"/>
    <w:rsid w:val="00787083"/>
    <w:rsid w:val="00906ADC"/>
    <w:rsid w:val="00A24518"/>
    <w:rsid w:val="00A30FC6"/>
    <w:rsid w:val="00DE574D"/>
    <w:rsid w:val="00EA4545"/>
    <w:rsid w:val="00FF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CD6"/>
    <w:pPr>
      <w:spacing w:after="0" w:line="240" w:lineRule="auto"/>
    </w:pPr>
  </w:style>
  <w:style w:type="character" w:customStyle="1" w:styleId="1">
    <w:name w:val="Заголовок №1_"/>
    <w:basedOn w:val="a0"/>
    <w:link w:val="10"/>
    <w:uiPriority w:val="99"/>
    <w:rsid w:val="00780CD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pt">
    <w:name w:val="Заголовок №1 + Интервал 0 pt"/>
    <w:basedOn w:val="1"/>
    <w:uiPriority w:val="99"/>
    <w:rsid w:val="00780CD6"/>
    <w:rPr>
      <w:spacing w:val="10"/>
    </w:rPr>
  </w:style>
  <w:style w:type="paragraph" w:customStyle="1" w:styleId="10">
    <w:name w:val="Заголовок №1"/>
    <w:basedOn w:val="a"/>
    <w:link w:val="1"/>
    <w:uiPriority w:val="99"/>
    <w:rsid w:val="00780CD6"/>
    <w:pPr>
      <w:shd w:val="clear" w:color="auto" w:fill="FFFFFF"/>
      <w:spacing w:before="540" w:after="0" w:line="320" w:lineRule="exac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 Знак1"/>
    <w:basedOn w:val="a0"/>
    <w:link w:val="a4"/>
    <w:uiPriority w:val="99"/>
    <w:rsid w:val="00780CD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780CD6"/>
    <w:pPr>
      <w:shd w:val="clear" w:color="auto" w:fill="FFFFFF"/>
      <w:spacing w:after="420" w:line="320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780CD6"/>
  </w:style>
  <w:style w:type="character" w:customStyle="1" w:styleId="3pt">
    <w:name w:val="Основной текст + Интервал 3 pt"/>
    <w:basedOn w:val="11"/>
    <w:uiPriority w:val="99"/>
    <w:rsid w:val="00780CD6"/>
    <w:rPr>
      <w:spacing w:val="60"/>
    </w:rPr>
  </w:style>
  <w:style w:type="character" w:customStyle="1" w:styleId="4pt">
    <w:name w:val="Основной текст + Интервал 4 pt"/>
    <w:basedOn w:val="11"/>
    <w:uiPriority w:val="99"/>
    <w:rsid w:val="00780CD6"/>
    <w:rPr>
      <w:spacing w:val="80"/>
    </w:rPr>
  </w:style>
  <w:style w:type="character" w:styleId="a6">
    <w:name w:val="Hyperlink"/>
    <w:basedOn w:val="a0"/>
    <w:uiPriority w:val="99"/>
    <w:rsid w:val="00780CD6"/>
    <w:rPr>
      <w:color w:val="0066CC"/>
      <w:u w:val="single"/>
    </w:rPr>
  </w:style>
  <w:style w:type="character" w:customStyle="1" w:styleId="0pt">
    <w:name w:val="Основной текст + Интервал 0 pt"/>
    <w:basedOn w:val="11"/>
    <w:uiPriority w:val="99"/>
    <w:rsid w:val="00780CD6"/>
    <w:rPr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2019-07-27T14:53:00Z</dcterms:created>
  <dcterms:modified xsi:type="dcterms:W3CDTF">2019-07-29T04:58:00Z</dcterms:modified>
</cp:coreProperties>
</file>